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6B6E" w14:textId="77777777" w:rsidR="00F4367A" w:rsidRPr="00955772" w:rsidRDefault="00F4367A" w:rsidP="00F4367A">
      <w:pPr>
        <w:spacing w:line="360" w:lineRule="auto"/>
        <w:rPr>
          <w:b/>
          <w:i/>
          <w:sz w:val="22"/>
          <w:szCs w:val="22"/>
        </w:rPr>
      </w:pPr>
      <w:r w:rsidRPr="00955772">
        <w:rPr>
          <w:b/>
          <w:i/>
          <w:sz w:val="22"/>
          <w:szCs w:val="22"/>
        </w:rPr>
        <w:t>Wojewódzki Szpital Specjalistyczny</w:t>
      </w:r>
    </w:p>
    <w:p w14:paraId="77E9A298" w14:textId="77777777" w:rsidR="00F4367A" w:rsidRPr="00955772" w:rsidRDefault="00F4367A" w:rsidP="00F4367A">
      <w:pPr>
        <w:spacing w:line="360" w:lineRule="auto"/>
        <w:rPr>
          <w:b/>
          <w:i/>
          <w:sz w:val="22"/>
          <w:szCs w:val="22"/>
        </w:rPr>
      </w:pPr>
      <w:r w:rsidRPr="00955772">
        <w:rPr>
          <w:b/>
          <w:i/>
          <w:sz w:val="22"/>
          <w:szCs w:val="22"/>
        </w:rPr>
        <w:t>ul. Żołnierska 18</w:t>
      </w:r>
    </w:p>
    <w:p w14:paraId="3CB92F2F" w14:textId="77777777" w:rsidR="00F4367A" w:rsidRPr="00955772" w:rsidRDefault="00F4367A" w:rsidP="00F4367A">
      <w:pPr>
        <w:spacing w:line="360" w:lineRule="auto"/>
        <w:rPr>
          <w:b/>
          <w:i/>
          <w:sz w:val="22"/>
          <w:szCs w:val="22"/>
        </w:rPr>
      </w:pPr>
      <w:r w:rsidRPr="00955772">
        <w:rPr>
          <w:b/>
          <w:i/>
          <w:sz w:val="22"/>
          <w:szCs w:val="22"/>
        </w:rPr>
        <w:t>10 – 561 Olsztyn</w:t>
      </w:r>
    </w:p>
    <w:p w14:paraId="652374C0" w14:textId="77777777" w:rsidR="00FE1D50" w:rsidRPr="00955772" w:rsidRDefault="00965152" w:rsidP="00623715">
      <w:pPr>
        <w:tabs>
          <w:tab w:val="left" w:pos="6480"/>
        </w:tabs>
        <w:spacing w:line="360" w:lineRule="auto"/>
        <w:ind w:left="6300"/>
        <w:rPr>
          <w:b/>
          <w:i/>
        </w:rPr>
      </w:pPr>
      <w:r w:rsidRPr="00955772">
        <w:rPr>
          <w:b/>
          <w:i/>
        </w:rPr>
        <w:t xml:space="preserve">Do wiadomości </w:t>
      </w:r>
    </w:p>
    <w:p w14:paraId="3CE4848C" w14:textId="77777777" w:rsidR="00623715" w:rsidRPr="00623715" w:rsidRDefault="00965152" w:rsidP="00623715">
      <w:pPr>
        <w:tabs>
          <w:tab w:val="left" w:pos="6480"/>
        </w:tabs>
        <w:spacing w:line="360" w:lineRule="auto"/>
        <w:ind w:left="6300"/>
        <w:rPr>
          <w:b/>
          <w:i/>
        </w:rPr>
      </w:pPr>
      <w:r w:rsidRPr="00955772">
        <w:rPr>
          <w:b/>
          <w:i/>
        </w:rPr>
        <w:t>uczestników postępowania</w:t>
      </w:r>
    </w:p>
    <w:p w14:paraId="672A6659" w14:textId="77777777" w:rsidR="00BA1BAC" w:rsidRDefault="00BA1BAC" w:rsidP="00A13D5B">
      <w:pPr>
        <w:spacing w:line="360" w:lineRule="auto"/>
        <w:rPr>
          <w:b/>
          <w:sz w:val="32"/>
          <w:szCs w:val="32"/>
        </w:rPr>
      </w:pPr>
    </w:p>
    <w:p w14:paraId="4C3E5C66" w14:textId="77777777" w:rsidR="00BA1BAC" w:rsidRPr="00A13D5B" w:rsidRDefault="00DA33D0" w:rsidP="00A13D5B">
      <w:pPr>
        <w:spacing w:line="360" w:lineRule="auto"/>
        <w:jc w:val="center"/>
        <w:rPr>
          <w:b/>
          <w:sz w:val="32"/>
          <w:szCs w:val="32"/>
        </w:rPr>
      </w:pPr>
      <w:r w:rsidRPr="005E0508">
        <w:rPr>
          <w:b/>
          <w:sz w:val="32"/>
          <w:szCs w:val="32"/>
        </w:rPr>
        <w:t>ZMIANA TREŚCI SIWZ</w:t>
      </w:r>
    </w:p>
    <w:p w14:paraId="0A37501D" w14:textId="77777777" w:rsidR="00F23C7A" w:rsidRDefault="00F23C7A" w:rsidP="00F23C7A">
      <w:pPr>
        <w:jc w:val="both"/>
        <w:rPr>
          <w:b/>
          <w:bCs/>
          <w:sz w:val="22"/>
          <w:szCs w:val="22"/>
        </w:rPr>
      </w:pPr>
    </w:p>
    <w:p w14:paraId="73834218" w14:textId="73E0AFC9" w:rsidR="003618B0" w:rsidRPr="003618B0" w:rsidRDefault="003618B0" w:rsidP="03E0F532">
      <w:pPr>
        <w:suppressAutoHyphens/>
        <w:jc w:val="both"/>
        <w:rPr>
          <w:sz w:val="20"/>
          <w:szCs w:val="20"/>
        </w:rPr>
      </w:pPr>
      <w:r w:rsidRPr="03E0F532">
        <w:rPr>
          <w:b/>
          <w:bCs/>
          <w:sz w:val="22"/>
          <w:szCs w:val="22"/>
        </w:rPr>
        <w:t>Dotyczy:</w:t>
      </w:r>
      <w:r w:rsidRPr="03E0F532">
        <w:rPr>
          <w:sz w:val="22"/>
          <w:szCs w:val="22"/>
        </w:rPr>
        <w:t xml:space="preserve"> postępowania o udzielenie zamówienia publicznego prowadzonego w trybie przetargu nieograniczonego na: </w:t>
      </w:r>
      <w:r w:rsidR="4ACABA82" w:rsidRPr="03E0F532">
        <w:rPr>
          <w:b/>
          <w:bCs/>
          <w:sz w:val="22"/>
          <w:szCs w:val="22"/>
        </w:rPr>
        <w:t>Zaprojektuj i wybuduj – Modernizacja ciepłowniczego węzła grupowego.</w:t>
      </w:r>
      <w:r w:rsidRPr="03E0F532">
        <w:rPr>
          <w:i/>
          <w:iCs/>
          <w:sz w:val="22"/>
          <w:szCs w:val="22"/>
        </w:rPr>
        <w:t>(Ogłoszenie w Biuletynie Zamówień Publicznych</w:t>
      </w:r>
      <w:r w:rsidRPr="03E0F532">
        <w:rPr>
          <w:sz w:val="22"/>
          <w:szCs w:val="22"/>
        </w:rPr>
        <w:t xml:space="preserve"> </w:t>
      </w:r>
      <w:r w:rsidRPr="03E0F532">
        <w:rPr>
          <w:i/>
          <w:iCs/>
          <w:sz w:val="22"/>
          <w:szCs w:val="22"/>
        </w:rPr>
        <w:t xml:space="preserve"> nr 5</w:t>
      </w:r>
      <w:r w:rsidR="55517A47" w:rsidRPr="03E0F532">
        <w:rPr>
          <w:i/>
          <w:iCs/>
          <w:sz w:val="22"/>
          <w:szCs w:val="22"/>
        </w:rPr>
        <w:t>29046</w:t>
      </w:r>
      <w:r w:rsidRPr="03E0F532">
        <w:rPr>
          <w:i/>
          <w:iCs/>
          <w:sz w:val="22"/>
          <w:szCs w:val="22"/>
        </w:rPr>
        <w:t>-N-2020 z dnia 03</w:t>
      </w:r>
      <w:r w:rsidR="085ED024" w:rsidRPr="03E0F532">
        <w:rPr>
          <w:i/>
          <w:iCs/>
          <w:sz w:val="22"/>
          <w:szCs w:val="22"/>
        </w:rPr>
        <w:t>.04</w:t>
      </w:r>
      <w:r w:rsidRPr="03E0F532">
        <w:rPr>
          <w:i/>
          <w:iCs/>
          <w:sz w:val="22"/>
          <w:szCs w:val="22"/>
        </w:rPr>
        <w:t xml:space="preserve">.2020 </w:t>
      </w:r>
      <w:r w:rsidRPr="03E0F532">
        <w:rPr>
          <w:sz w:val="22"/>
          <w:szCs w:val="22"/>
        </w:rPr>
        <w:t>r. ).</w:t>
      </w:r>
    </w:p>
    <w:p w14:paraId="5DAB6C7B" w14:textId="77777777" w:rsidR="00BA1BAC" w:rsidRDefault="00BA1BAC" w:rsidP="0080521F">
      <w:pPr>
        <w:spacing w:line="360" w:lineRule="auto"/>
        <w:jc w:val="both"/>
      </w:pPr>
    </w:p>
    <w:p w14:paraId="02EB378F" w14:textId="77777777" w:rsidR="00264B1A" w:rsidRPr="00955772" w:rsidRDefault="00264B1A" w:rsidP="0080521F">
      <w:pPr>
        <w:spacing w:line="360" w:lineRule="auto"/>
        <w:jc w:val="both"/>
      </w:pPr>
    </w:p>
    <w:p w14:paraId="6C957CCB" w14:textId="6907198D" w:rsidR="00965152" w:rsidRPr="00955772" w:rsidRDefault="00F65418" w:rsidP="03E0F532">
      <w:pPr>
        <w:spacing w:line="360" w:lineRule="auto"/>
        <w:jc w:val="both"/>
        <w:rPr>
          <w:sz w:val="22"/>
          <w:szCs w:val="22"/>
        </w:rPr>
      </w:pPr>
      <w:r w:rsidRPr="00955772">
        <w:rPr>
          <w:sz w:val="22"/>
          <w:szCs w:val="22"/>
        </w:rPr>
        <w:tab/>
        <w:t>Zamawiający, Wojewódzki Szpital Specjalistyczny w Olsztynie, działając na podstawie art. 38 ust. 4 ustawy prawo zamówień publicznych, dokonuje zmiany treści Specyfikacji Istotnych Warunków Zamówienia w zakresie</w:t>
      </w:r>
      <w:r w:rsidR="00B5144C">
        <w:rPr>
          <w:sz w:val="22"/>
          <w:szCs w:val="22"/>
        </w:rPr>
        <w:t>:</w:t>
      </w:r>
    </w:p>
    <w:p w14:paraId="42E96709" w14:textId="20F15D4C" w:rsidR="03E0F532" w:rsidRDefault="03E0F532" w:rsidP="03E0F532">
      <w:pPr>
        <w:jc w:val="both"/>
        <w:rPr>
          <w:b/>
          <w:bCs/>
          <w:sz w:val="22"/>
          <w:szCs w:val="22"/>
          <w:u w:val="single"/>
        </w:rPr>
      </w:pPr>
    </w:p>
    <w:p w14:paraId="2DF0EA1D" w14:textId="7CFF77AA" w:rsidR="1A01C601" w:rsidRDefault="1A01C601" w:rsidP="03E0F532">
      <w:pPr>
        <w:numPr>
          <w:ilvl w:val="0"/>
          <w:numId w:val="34"/>
        </w:numPr>
        <w:spacing w:line="360" w:lineRule="auto"/>
        <w:ind w:left="0"/>
        <w:rPr>
          <w:b/>
          <w:bCs/>
          <w:sz w:val="32"/>
          <w:szCs w:val="32"/>
        </w:rPr>
      </w:pPr>
      <w:r w:rsidRPr="03E0F532">
        <w:rPr>
          <w:b/>
          <w:bCs/>
          <w:sz w:val="32"/>
          <w:szCs w:val="32"/>
        </w:rPr>
        <w:t>Rozdział IV otrzymuje brzmienie:</w:t>
      </w:r>
    </w:p>
    <w:p w14:paraId="5674772A" w14:textId="4A3B9BB1" w:rsidR="03E0F532" w:rsidRDefault="03E0F532" w:rsidP="03E0F532">
      <w:pPr>
        <w:jc w:val="both"/>
        <w:rPr>
          <w:b/>
          <w:bCs/>
          <w:sz w:val="22"/>
          <w:szCs w:val="22"/>
          <w:u w:val="single"/>
        </w:rPr>
      </w:pPr>
    </w:p>
    <w:p w14:paraId="56B66B93" w14:textId="22F7DAD1" w:rsidR="1A01C601" w:rsidRDefault="1A01C601" w:rsidP="03E0F532">
      <w:pPr>
        <w:rPr>
          <w:sz w:val="22"/>
          <w:szCs w:val="22"/>
        </w:rPr>
      </w:pPr>
      <w:r w:rsidRPr="03E0F532">
        <w:rPr>
          <w:b/>
          <w:bCs/>
          <w:sz w:val="22"/>
          <w:szCs w:val="22"/>
          <w:u w:val="single"/>
        </w:rPr>
        <w:t>IV. Termin wykonania zamówienia:</w:t>
      </w:r>
    </w:p>
    <w:p w14:paraId="10A80700" w14:textId="6C6C0734" w:rsidR="1A01C601" w:rsidRDefault="1A01C601" w:rsidP="03E0F532">
      <w:pPr>
        <w:rPr>
          <w:sz w:val="22"/>
          <w:szCs w:val="22"/>
        </w:rPr>
      </w:pPr>
      <w:r w:rsidRPr="03E0F532">
        <w:rPr>
          <w:b/>
          <w:bCs/>
          <w:color w:val="FF0000"/>
          <w:sz w:val="22"/>
          <w:szCs w:val="22"/>
        </w:rPr>
        <w:t>1</w:t>
      </w:r>
      <w:r w:rsidR="00B5144C">
        <w:rPr>
          <w:b/>
          <w:bCs/>
          <w:color w:val="FF0000"/>
          <w:sz w:val="22"/>
          <w:szCs w:val="22"/>
        </w:rPr>
        <w:t>2</w:t>
      </w:r>
      <w:r w:rsidRPr="03E0F532">
        <w:rPr>
          <w:b/>
          <w:bCs/>
          <w:color w:val="FF0000"/>
          <w:sz w:val="22"/>
          <w:szCs w:val="22"/>
        </w:rPr>
        <w:t xml:space="preserve"> tygodni od dnia podpisania umowy.</w:t>
      </w:r>
    </w:p>
    <w:p w14:paraId="47016700" w14:textId="4F7ACB58" w:rsidR="1A01C601" w:rsidRDefault="1A01C601" w:rsidP="03E0F532">
      <w:pPr>
        <w:rPr>
          <w:sz w:val="22"/>
          <w:szCs w:val="22"/>
        </w:rPr>
      </w:pPr>
      <w:r w:rsidRPr="03E0F532">
        <w:rPr>
          <w:sz w:val="22"/>
          <w:szCs w:val="22"/>
        </w:rPr>
        <w:t xml:space="preserve">Zamawiający zastrzega, iż ostateczne przełączenia co. oraz  </w:t>
      </w:r>
      <w:proofErr w:type="spellStart"/>
      <w:r w:rsidRPr="03E0F532">
        <w:rPr>
          <w:sz w:val="22"/>
          <w:szCs w:val="22"/>
        </w:rPr>
        <w:t>c.w.u</w:t>
      </w:r>
      <w:proofErr w:type="spellEnd"/>
      <w:r w:rsidRPr="03E0F532">
        <w:rPr>
          <w:sz w:val="22"/>
          <w:szCs w:val="22"/>
        </w:rPr>
        <w:t xml:space="preserve"> i cyrkulacji  należy wykonać równolegle z MPEC w terminie z Nim ustalonym nie później niż do 30.12.2020 r.</w:t>
      </w:r>
    </w:p>
    <w:p w14:paraId="1CCB6D33" w14:textId="5DE2D7B3" w:rsidR="03E0F532" w:rsidRDefault="03E0F532" w:rsidP="03E0F532">
      <w:pPr>
        <w:jc w:val="both"/>
        <w:rPr>
          <w:b/>
          <w:bCs/>
          <w:sz w:val="22"/>
          <w:szCs w:val="22"/>
          <w:u w:val="single"/>
        </w:rPr>
      </w:pPr>
    </w:p>
    <w:p w14:paraId="5189FE6E" w14:textId="2B529FF6" w:rsidR="03E0F532" w:rsidRDefault="03E0F532" w:rsidP="03E0F532">
      <w:pPr>
        <w:jc w:val="both"/>
        <w:rPr>
          <w:b/>
          <w:bCs/>
          <w:sz w:val="22"/>
          <w:szCs w:val="22"/>
          <w:u w:val="single"/>
        </w:rPr>
      </w:pPr>
    </w:p>
    <w:p w14:paraId="7B2A4FAF" w14:textId="6D29B7EA" w:rsidR="03E0F532" w:rsidRDefault="03E0F532" w:rsidP="03E0F532">
      <w:pPr>
        <w:jc w:val="both"/>
        <w:rPr>
          <w:b/>
          <w:bCs/>
          <w:sz w:val="22"/>
          <w:szCs w:val="22"/>
          <w:u w:val="single"/>
        </w:rPr>
      </w:pPr>
    </w:p>
    <w:p w14:paraId="7810A67E" w14:textId="120D5F28" w:rsidR="007431BD" w:rsidRPr="00BA1BAC" w:rsidRDefault="007431BD" w:rsidP="03E0F532">
      <w:pPr>
        <w:numPr>
          <w:ilvl w:val="0"/>
          <w:numId w:val="34"/>
        </w:numPr>
        <w:tabs>
          <w:tab w:val="num" w:pos="0"/>
          <w:tab w:val="left" w:pos="360"/>
        </w:tabs>
        <w:spacing w:line="360" w:lineRule="auto"/>
        <w:ind w:left="0"/>
        <w:rPr>
          <w:b/>
          <w:bCs/>
          <w:sz w:val="32"/>
          <w:szCs w:val="32"/>
        </w:rPr>
      </w:pPr>
      <w:r w:rsidRPr="03E0F532">
        <w:rPr>
          <w:b/>
          <w:bCs/>
          <w:sz w:val="32"/>
          <w:szCs w:val="32"/>
        </w:rPr>
        <w:t xml:space="preserve">Rozdział </w:t>
      </w:r>
      <w:r w:rsidR="00760482" w:rsidRPr="03E0F532">
        <w:rPr>
          <w:b/>
          <w:bCs/>
          <w:sz w:val="32"/>
          <w:szCs w:val="32"/>
        </w:rPr>
        <w:t>V</w:t>
      </w:r>
      <w:r w:rsidR="003618B0" w:rsidRPr="03E0F532">
        <w:rPr>
          <w:b/>
          <w:bCs/>
          <w:sz w:val="32"/>
          <w:szCs w:val="32"/>
        </w:rPr>
        <w:t xml:space="preserve"> pkt </w:t>
      </w:r>
      <w:r w:rsidR="617A1653" w:rsidRPr="03E0F532">
        <w:rPr>
          <w:b/>
          <w:bCs/>
          <w:sz w:val="32"/>
          <w:szCs w:val="32"/>
        </w:rPr>
        <w:t xml:space="preserve">3 </w:t>
      </w:r>
      <w:r w:rsidRPr="03E0F532">
        <w:rPr>
          <w:b/>
          <w:bCs/>
          <w:sz w:val="32"/>
          <w:szCs w:val="32"/>
        </w:rPr>
        <w:t>otrzymuje brzmienie:</w:t>
      </w:r>
    </w:p>
    <w:p w14:paraId="546173E5" w14:textId="456C45B7" w:rsidR="52D8FF46" w:rsidRDefault="52D8FF46" w:rsidP="03E0F532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3E0F532">
        <w:rPr>
          <w:sz w:val="22"/>
          <w:szCs w:val="22"/>
        </w:rPr>
        <w:t>W zakresie warunku zdolności technicznej i zawodowej Zamawiający wymaga:</w:t>
      </w:r>
    </w:p>
    <w:p w14:paraId="239E8217" w14:textId="075D4ED4" w:rsidR="52D8FF46" w:rsidRDefault="52D8FF46" w:rsidP="03E0F532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3E0F532">
        <w:rPr>
          <w:sz w:val="22"/>
          <w:szCs w:val="22"/>
        </w:rPr>
        <w:t xml:space="preserve">realizacji minimum </w:t>
      </w:r>
      <w:r w:rsidRPr="03E0F532">
        <w:rPr>
          <w:b/>
          <w:bCs/>
          <w:sz w:val="22"/>
          <w:szCs w:val="22"/>
        </w:rPr>
        <w:t>1 roboty</w:t>
      </w:r>
      <w:r w:rsidRPr="03E0F532">
        <w:rPr>
          <w:sz w:val="22"/>
          <w:szCs w:val="22"/>
        </w:rPr>
        <w:t xml:space="preserve"> odpowiadającej rodzajem i wartością robotom stanowiącym przedmiot zamówienia, tj. </w:t>
      </w:r>
      <w:r w:rsidRPr="03E0F532">
        <w:rPr>
          <w:b/>
          <w:bCs/>
          <w:color w:val="000000" w:themeColor="text1"/>
          <w:sz w:val="22"/>
          <w:szCs w:val="22"/>
        </w:rPr>
        <w:t xml:space="preserve">opracowanie dokumentacji projektowej i wykonanie robót budowlanych </w:t>
      </w:r>
      <w:r w:rsidRPr="03E0F532">
        <w:rPr>
          <w:sz w:val="22"/>
          <w:szCs w:val="22"/>
        </w:rPr>
        <w:t xml:space="preserve">obiektów użyteczności publicznej, o wartości nie mniejszej niż </w:t>
      </w:r>
      <w:r w:rsidRPr="03E0F532">
        <w:rPr>
          <w:b/>
          <w:bCs/>
          <w:sz w:val="22"/>
          <w:szCs w:val="22"/>
        </w:rPr>
        <w:t>30 000,00</w:t>
      </w:r>
      <w:r w:rsidRPr="03E0F532">
        <w:rPr>
          <w:sz w:val="22"/>
          <w:szCs w:val="22"/>
        </w:rPr>
        <w:t xml:space="preserve"> PLN brutto. Ocena spełniania ww. warunku nastąpi na podstawie dokumentów o których mowa w rozdziale VI. lit A. pkt.2 </w:t>
      </w:r>
      <w:proofErr w:type="spellStart"/>
      <w:r w:rsidRPr="03E0F532">
        <w:rPr>
          <w:sz w:val="22"/>
          <w:szCs w:val="22"/>
        </w:rPr>
        <w:t>ppkt</w:t>
      </w:r>
      <w:proofErr w:type="spellEnd"/>
      <w:r w:rsidRPr="03E0F532">
        <w:rPr>
          <w:sz w:val="22"/>
          <w:szCs w:val="22"/>
        </w:rPr>
        <w:t>. 2.2 SIWZ.</w:t>
      </w:r>
    </w:p>
    <w:p w14:paraId="72E49168" w14:textId="57113615" w:rsidR="52D8FF46" w:rsidRDefault="52D8FF46" w:rsidP="03E0F532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3E0F532">
        <w:rPr>
          <w:sz w:val="22"/>
          <w:szCs w:val="22"/>
        </w:rPr>
        <w:lastRenderedPageBreak/>
        <w:t xml:space="preserve">dysponowania przez Wykonawcę przynajmniej </w:t>
      </w:r>
      <w:r w:rsidRPr="03E0F532">
        <w:rPr>
          <w:b/>
          <w:bCs/>
          <w:sz w:val="22"/>
          <w:szCs w:val="22"/>
        </w:rPr>
        <w:t>1 osobą</w:t>
      </w:r>
      <w:r w:rsidRPr="03E0F532">
        <w:rPr>
          <w:sz w:val="22"/>
          <w:szCs w:val="22"/>
        </w:rPr>
        <w:t xml:space="preserve"> z uprawnieniami budowlanymi wykonawczymi w specjalności instalacji sanitarnych (bez ograniczeń), należącą do właściwej Izby Samorządu Zawodowego, Ocena spełniania ww. warunku nastąpi na podstawie dokumentów o których mowa w rozdziale VI. lit A. pkt. 2 </w:t>
      </w:r>
      <w:proofErr w:type="spellStart"/>
      <w:r w:rsidRPr="03E0F532">
        <w:rPr>
          <w:sz w:val="22"/>
          <w:szCs w:val="22"/>
        </w:rPr>
        <w:t>ppkt</w:t>
      </w:r>
      <w:proofErr w:type="spellEnd"/>
      <w:r w:rsidRPr="03E0F532">
        <w:rPr>
          <w:sz w:val="22"/>
          <w:szCs w:val="22"/>
        </w:rPr>
        <w:t>. 2.3 SIWZ.</w:t>
      </w:r>
    </w:p>
    <w:p w14:paraId="75D11928" w14:textId="081A038E" w:rsidR="52D8FF46" w:rsidRDefault="52D8FF46" w:rsidP="03E0F532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3E0F532">
        <w:rPr>
          <w:sz w:val="22"/>
          <w:szCs w:val="22"/>
        </w:rPr>
        <w:t xml:space="preserve">dysponowania przez Wykonawcę przynajmniej </w:t>
      </w:r>
      <w:r w:rsidRPr="03E0F532">
        <w:rPr>
          <w:b/>
          <w:bCs/>
          <w:sz w:val="22"/>
          <w:szCs w:val="22"/>
        </w:rPr>
        <w:t>1 osobą</w:t>
      </w:r>
      <w:r w:rsidRPr="03E0F532">
        <w:rPr>
          <w:sz w:val="22"/>
          <w:szCs w:val="22"/>
        </w:rPr>
        <w:t xml:space="preserve"> z uprawnieniami do projektowania instalacji sanitarnych (bez ograniczeń), należącą do właściwej Izby Samorządu Zawodowego.</w:t>
      </w:r>
    </w:p>
    <w:p w14:paraId="321FD7D6" w14:textId="7A705235" w:rsidR="03E0F532" w:rsidRDefault="03E0F532" w:rsidP="03E0F532">
      <w:pPr>
        <w:jc w:val="both"/>
        <w:rPr>
          <w:b/>
          <w:bCs/>
          <w:sz w:val="22"/>
          <w:szCs w:val="22"/>
          <w:u w:val="single"/>
        </w:rPr>
      </w:pPr>
    </w:p>
    <w:p w14:paraId="0D0B940D" w14:textId="77777777" w:rsidR="00FA2D6B" w:rsidRDefault="00FA2D6B" w:rsidP="00BA1BAC">
      <w:pPr>
        <w:jc w:val="both"/>
        <w:rPr>
          <w:b/>
          <w:bCs/>
          <w:sz w:val="22"/>
          <w:szCs w:val="22"/>
          <w:u w:val="single"/>
        </w:rPr>
      </w:pPr>
    </w:p>
    <w:p w14:paraId="734E9D62" w14:textId="77777777" w:rsidR="00E1550B" w:rsidRPr="00BA1BAC" w:rsidRDefault="00E1550B" w:rsidP="00E1550B">
      <w:pPr>
        <w:numPr>
          <w:ilvl w:val="0"/>
          <w:numId w:val="34"/>
        </w:numPr>
        <w:tabs>
          <w:tab w:val="num" w:pos="0"/>
          <w:tab w:val="left" w:pos="360"/>
        </w:tabs>
        <w:spacing w:line="36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Pr="00BA1BAC">
        <w:rPr>
          <w:b/>
          <w:sz w:val="32"/>
          <w:szCs w:val="32"/>
        </w:rPr>
        <w:t xml:space="preserve">ozdział </w:t>
      </w:r>
      <w:r>
        <w:rPr>
          <w:b/>
          <w:sz w:val="32"/>
          <w:szCs w:val="32"/>
        </w:rPr>
        <w:t>VIA pkt 2</w:t>
      </w:r>
      <w:r w:rsidRPr="00BA1BAC">
        <w:rPr>
          <w:b/>
          <w:sz w:val="32"/>
          <w:szCs w:val="32"/>
        </w:rPr>
        <w:t xml:space="preserve"> otrzymuje brzmienie</w:t>
      </w:r>
      <w:r>
        <w:rPr>
          <w:b/>
          <w:sz w:val="32"/>
          <w:szCs w:val="32"/>
        </w:rPr>
        <w:t>:</w:t>
      </w:r>
    </w:p>
    <w:p w14:paraId="0E27B00A" w14:textId="77777777" w:rsidR="00F77012" w:rsidRDefault="00F77012" w:rsidP="00623715">
      <w:pPr>
        <w:ind w:left="360"/>
        <w:rPr>
          <w:sz w:val="22"/>
          <w:szCs w:val="22"/>
        </w:rPr>
      </w:pPr>
    </w:p>
    <w:p w14:paraId="1BD47788" w14:textId="03793563" w:rsidR="242F4B86" w:rsidRDefault="242F4B86" w:rsidP="03E0F532">
      <w:pPr>
        <w:pStyle w:val="Akapitzlist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3E0F532">
        <w:rPr>
          <w:b/>
          <w:bCs/>
          <w:sz w:val="22"/>
          <w:szCs w:val="22"/>
        </w:rPr>
        <w:t>Dokumenty potwierdzające spełnianie warunków udziału w postępowaniu:</w:t>
      </w:r>
    </w:p>
    <w:p w14:paraId="192BEDBF" w14:textId="423AA7CA" w:rsidR="242F4B86" w:rsidRDefault="242F4B86" w:rsidP="03E0F532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3E0F532">
        <w:rPr>
          <w:sz w:val="22"/>
          <w:szCs w:val="22"/>
        </w:rPr>
        <w:t xml:space="preserve">Zamawiający dla potwierdzenia warunków udziału wymienionych w Rozdz. V pkt. 3 wymaga złożenia: </w:t>
      </w:r>
    </w:p>
    <w:p w14:paraId="318FC44C" w14:textId="53BE546D" w:rsidR="242F4B86" w:rsidRDefault="242F4B86" w:rsidP="03E0F532">
      <w:pPr>
        <w:pStyle w:val="Akapitzlist"/>
        <w:numPr>
          <w:ilvl w:val="2"/>
          <w:numId w:val="2"/>
        </w:numPr>
        <w:jc w:val="both"/>
        <w:rPr>
          <w:sz w:val="22"/>
          <w:szCs w:val="22"/>
        </w:rPr>
      </w:pPr>
      <w:r w:rsidRPr="03E0F532">
        <w:rPr>
          <w:sz w:val="22"/>
          <w:szCs w:val="22"/>
        </w:rPr>
        <w:t>Wykazu robót budowlanych wykonanych w okresie ostatnich 5 lat przed terminem składania ofert, a jeżeli okres prowadzenia działalności jest krótszy – w tym okresie, wraz z podaniem ich rodzaju i wartości, daty i miejsca wykonania oraz z załączeniem dowodów dotyczących najważniejszych robót, określających, czy roboty te zostały Wykonane należycie oraz wskazujących, czy zostały wykonane zgodnie z zasadami sztuki budowlanej i prawidłowo ukończone. Zamawiający wymaga wskazania w wykazie i załączenie dowodów w następującym zakresie:</w:t>
      </w:r>
    </w:p>
    <w:p w14:paraId="356DE474" w14:textId="4AB292AC" w:rsidR="242F4B86" w:rsidRDefault="242F4B86" w:rsidP="03E0F532">
      <w:pPr>
        <w:pStyle w:val="Akapitzlist"/>
        <w:numPr>
          <w:ilvl w:val="3"/>
          <w:numId w:val="2"/>
        </w:numPr>
        <w:jc w:val="both"/>
        <w:rPr>
          <w:b/>
          <w:bCs/>
          <w:sz w:val="22"/>
          <w:szCs w:val="22"/>
        </w:rPr>
      </w:pPr>
      <w:r w:rsidRPr="03E0F532">
        <w:rPr>
          <w:b/>
          <w:bCs/>
          <w:sz w:val="22"/>
          <w:szCs w:val="22"/>
        </w:rPr>
        <w:t>minimum 1 roboty</w:t>
      </w:r>
      <w:r w:rsidRPr="03E0F532">
        <w:rPr>
          <w:sz w:val="22"/>
          <w:szCs w:val="22"/>
        </w:rPr>
        <w:t xml:space="preserve"> odpowiadającej rodzajem i wartością robotom stanowiącym przedmiot zamówienia, tj. dotyczącej dostosowania i modernizacji obiektów użyteczności publicznej o wartości nie mniejszej niż </w:t>
      </w:r>
      <w:r w:rsidRPr="03E0F532">
        <w:rPr>
          <w:b/>
          <w:bCs/>
          <w:sz w:val="22"/>
          <w:szCs w:val="22"/>
        </w:rPr>
        <w:t>30 000,00 PLN (słownie:</w:t>
      </w:r>
      <w:r w:rsidRPr="03E0F532">
        <w:rPr>
          <w:b/>
          <w:bCs/>
          <w:i/>
          <w:iCs/>
          <w:sz w:val="22"/>
          <w:szCs w:val="22"/>
        </w:rPr>
        <w:t xml:space="preserve"> trzydzieści tysięcy złotych</w:t>
      </w:r>
      <w:r w:rsidRPr="03E0F532">
        <w:rPr>
          <w:b/>
          <w:bCs/>
          <w:sz w:val="22"/>
          <w:szCs w:val="22"/>
        </w:rPr>
        <w:t>) brutto</w:t>
      </w:r>
      <w:r w:rsidRPr="03E0F532">
        <w:rPr>
          <w:sz w:val="22"/>
          <w:szCs w:val="22"/>
        </w:rPr>
        <w:t xml:space="preserve">. </w:t>
      </w:r>
    </w:p>
    <w:p w14:paraId="5E079FAD" w14:textId="38E04D02" w:rsidR="242F4B86" w:rsidRDefault="242F4B86" w:rsidP="03E0F532">
      <w:pPr>
        <w:pStyle w:val="Akapitzlist"/>
        <w:numPr>
          <w:ilvl w:val="2"/>
          <w:numId w:val="2"/>
        </w:numPr>
        <w:jc w:val="both"/>
        <w:rPr>
          <w:b/>
          <w:bCs/>
          <w:sz w:val="22"/>
          <w:szCs w:val="22"/>
        </w:rPr>
      </w:pPr>
      <w:r w:rsidRPr="03E0F532">
        <w:rPr>
          <w:b/>
          <w:bCs/>
          <w:sz w:val="22"/>
          <w:szCs w:val="22"/>
        </w:rPr>
        <w:t>Wykazu osób</w:t>
      </w:r>
      <w:r w:rsidRPr="03E0F532">
        <w:rPr>
          <w:sz w:val="22"/>
          <w:szCs w:val="22"/>
        </w:rPr>
        <w:t xml:space="preserve">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 oraz oświadczenia, że osoby, które będą uczestniczyć w wykonywaniu zamówienia, posiadają wymagane uprawnienia, jeżeli ustawy nakładają obowiązek posiadania takich uprawnień tj. co najmniej jedną osobą z uprawnieniami budowlanymi wykonawczymi w specjalności </w:t>
      </w:r>
      <w:r w:rsidR="51054E6B" w:rsidRPr="03E0F532">
        <w:rPr>
          <w:sz w:val="22"/>
          <w:szCs w:val="22"/>
        </w:rPr>
        <w:t>sanitarnej</w:t>
      </w:r>
      <w:r w:rsidRPr="03E0F532">
        <w:rPr>
          <w:sz w:val="22"/>
          <w:szCs w:val="22"/>
        </w:rPr>
        <w:t xml:space="preserve"> (bez ograniczeń), należącą do właściwej Izby Samorządu Zawodowego.</w:t>
      </w:r>
    </w:p>
    <w:p w14:paraId="0B222BDD" w14:textId="222BC8EF" w:rsidR="242F4B86" w:rsidRDefault="242F4B86" w:rsidP="03E0F532">
      <w:pPr>
        <w:pStyle w:val="Akapitzlist"/>
        <w:numPr>
          <w:ilvl w:val="2"/>
          <w:numId w:val="2"/>
        </w:numPr>
        <w:jc w:val="both"/>
        <w:rPr>
          <w:sz w:val="22"/>
          <w:szCs w:val="22"/>
        </w:rPr>
      </w:pPr>
      <w:r w:rsidRPr="03E0F532">
        <w:rPr>
          <w:sz w:val="22"/>
          <w:szCs w:val="22"/>
        </w:rPr>
        <w:t xml:space="preserve">Co </w:t>
      </w:r>
      <w:r w:rsidRPr="03E0F532">
        <w:rPr>
          <w:b/>
          <w:bCs/>
          <w:sz w:val="22"/>
          <w:szCs w:val="22"/>
        </w:rPr>
        <w:t>najmniej 1 osobą</w:t>
      </w:r>
      <w:r w:rsidRPr="03E0F532">
        <w:rPr>
          <w:sz w:val="22"/>
          <w:szCs w:val="22"/>
        </w:rPr>
        <w:t xml:space="preserve"> z uprawnieniami do projektowania </w:t>
      </w:r>
      <w:r w:rsidR="28E3A7DC" w:rsidRPr="03E0F532">
        <w:rPr>
          <w:sz w:val="22"/>
          <w:szCs w:val="22"/>
        </w:rPr>
        <w:t>instalacji sanitarnych</w:t>
      </w:r>
      <w:r w:rsidRPr="03E0F532">
        <w:rPr>
          <w:sz w:val="22"/>
          <w:szCs w:val="22"/>
        </w:rPr>
        <w:t xml:space="preserve"> (bez ograniczeń), należącą do właściwej Izby Samorządu Zawodowego.</w:t>
      </w:r>
    </w:p>
    <w:p w14:paraId="39BFCD43" w14:textId="355960A0" w:rsidR="03E0F532" w:rsidRDefault="03E0F532" w:rsidP="03E0F532">
      <w:pPr>
        <w:ind w:left="360"/>
        <w:rPr>
          <w:sz w:val="22"/>
          <w:szCs w:val="22"/>
        </w:rPr>
      </w:pPr>
    </w:p>
    <w:p w14:paraId="60061E4C" w14:textId="77777777" w:rsidR="003618B0" w:rsidRDefault="003618B0" w:rsidP="00623715">
      <w:pPr>
        <w:ind w:left="360"/>
        <w:rPr>
          <w:sz w:val="22"/>
          <w:szCs w:val="22"/>
        </w:rPr>
      </w:pPr>
    </w:p>
    <w:p w14:paraId="2C912FA2" w14:textId="4064CD02" w:rsidR="03E0F532" w:rsidRDefault="03E0F532" w:rsidP="03E0F532">
      <w:pPr>
        <w:ind w:left="360"/>
        <w:rPr>
          <w:sz w:val="22"/>
          <w:szCs w:val="22"/>
        </w:rPr>
      </w:pPr>
    </w:p>
    <w:p w14:paraId="62EBF3C5" w14:textId="77777777" w:rsidR="009E10C4" w:rsidRPr="00955772" w:rsidRDefault="009E10C4" w:rsidP="009B6849">
      <w:pPr>
        <w:jc w:val="center"/>
        <w:rPr>
          <w:sz w:val="22"/>
          <w:szCs w:val="22"/>
        </w:rPr>
      </w:pPr>
    </w:p>
    <w:p w14:paraId="56A2FAEF" w14:textId="547012A5" w:rsidR="03E0F532" w:rsidRDefault="03E0F532" w:rsidP="03E0F532">
      <w:pPr>
        <w:jc w:val="center"/>
        <w:rPr>
          <w:sz w:val="22"/>
          <w:szCs w:val="22"/>
        </w:rPr>
      </w:pPr>
    </w:p>
    <w:p w14:paraId="5427075B" w14:textId="77777777" w:rsidR="00745DAE" w:rsidRDefault="00745DAE" w:rsidP="00745DA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DYREKTOR </w:t>
      </w:r>
    </w:p>
    <w:p w14:paraId="575DF1DD" w14:textId="77777777" w:rsidR="00745DAE" w:rsidRPr="00CD318F" w:rsidRDefault="00745DAE" w:rsidP="00745DAE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Pr="00CD318F">
        <w:rPr>
          <w:sz w:val="18"/>
          <w:szCs w:val="18"/>
        </w:rPr>
        <w:t>WSS w Olsztynie</w:t>
      </w:r>
    </w:p>
    <w:p w14:paraId="4EBDD9C0" w14:textId="77777777" w:rsidR="00745DAE" w:rsidRDefault="00745DAE" w:rsidP="00745DAE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Irena Kierzkowska</w:t>
      </w:r>
    </w:p>
    <w:p w14:paraId="6D98A12B" w14:textId="77777777" w:rsidR="00745DAE" w:rsidRDefault="00745DAE" w:rsidP="00745DAE">
      <w:pPr>
        <w:jc w:val="center"/>
        <w:rPr>
          <w:sz w:val="16"/>
          <w:szCs w:val="16"/>
        </w:rPr>
      </w:pPr>
    </w:p>
    <w:p w14:paraId="6988C01B" w14:textId="77777777" w:rsidR="00745DAE" w:rsidRDefault="00745DAE" w:rsidP="00745DAE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(</w:t>
      </w:r>
      <w:r>
        <w:rPr>
          <w:i/>
          <w:iCs/>
          <w:sz w:val="16"/>
          <w:szCs w:val="16"/>
        </w:rPr>
        <w:t>Podpis osoby uprawnionej</w:t>
      </w:r>
      <w:r>
        <w:rPr>
          <w:rFonts w:ascii="Tahoma" w:hAnsi="Tahoma" w:cs="Tahoma"/>
          <w:sz w:val="16"/>
          <w:szCs w:val="16"/>
        </w:rPr>
        <w:t>)</w:t>
      </w:r>
    </w:p>
    <w:p w14:paraId="2946DB82" w14:textId="77777777" w:rsidR="00F14E2A" w:rsidRPr="00165C14" w:rsidRDefault="00F14E2A" w:rsidP="004243EF">
      <w:pPr>
        <w:spacing w:line="360" w:lineRule="auto"/>
        <w:jc w:val="center"/>
      </w:pPr>
    </w:p>
    <w:sectPr w:rsidR="00F14E2A" w:rsidRPr="00165C14" w:rsidSect="00BB44C2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9F23F" w14:textId="77777777" w:rsidR="00EA410B" w:rsidRDefault="00EA410B">
      <w:r>
        <w:separator/>
      </w:r>
    </w:p>
  </w:endnote>
  <w:endnote w:type="continuationSeparator" w:id="0">
    <w:p w14:paraId="1F72F646" w14:textId="77777777" w:rsidR="00EA410B" w:rsidRDefault="00EA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165C14" w:rsidRDefault="00165C14" w:rsidP="00D13A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97CC1D" w14:textId="77777777" w:rsidR="00165C14" w:rsidRDefault="00165C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6960D" w14:textId="10EF33D7" w:rsidR="00165C14" w:rsidRPr="00D664CC" w:rsidRDefault="2E0E212A">
    <w:pPr>
      <w:pStyle w:val="Stopka"/>
      <w:rPr>
        <w:sz w:val="18"/>
        <w:szCs w:val="18"/>
      </w:rPr>
    </w:pPr>
    <w:r w:rsidRPr="2E0E212A">
      <w:rPr>
        <w:sz w:val="18"/>
        <w:szCs w:val="18"/>
      </w:rPr>
      <w:t>Sporządził: Ł. Łucewicz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6F91" w14:textId="77777777" w:rsidR="00EA410B" w:rsidRDefault="00EA410B">
      <w:r>
        <w:separator/>
      </w:r>
    </w:p>
  </w:footnote>
  <w:footnote w:type="continuationSeparator" w:id="0">
    <w:p w14:paraId="61CDCEAD" w14:textId="77777777" w:rsidR="00EA410B" w:rsidRDefault="00EA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FD37" w14:textId="77777777" w:rsidR="00165C14" w:rsidRDefault="00165C14" w:rsidP="00DC0CC5">
    <w:pPr>
      <w:pStyle w:val="Nagwek"/>
      <w:jc w:val="center"/>
    </w:pPr>
  </w:p>
  <w:p w14:paraId="40D42BE8" w14:textId="1ACEBC49" w:rsidR="0072088B" w:rsidRDefault="0FD75262" w:rsidP="0072088B">
    <w:pPr>
      <w:pStyle w:val="Nagwek"/>
    </w:pPr>
    <w:r>
      <w:t xml:space="preserve">DZPZ/333/10A PN/2020                                                </w:t>
    </w:r>
    <w:r w:rsidR="00B5144C">
      <w:tab/>
    </w:r>
    <w:r>
      <w:t xml:space="preserve">Olsztyn, </w:t>
    </w:r>
    <w:r w:rsidR="00B5144C">
      <w:t>24</w:t>
    </w:r>
    <w:r>
      <w:t xml:space="preserve"> kwietnia 2020 r.</w:t>
    </w:r>
  </w:p>
  <w:p w14:paraId="6B699379" w14:textId="77777777" w:rsidR="00165C14" w:rsidRDefault="00165C14" w:rsidP="00264B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8"/>
    <w:multiLevelType w:val="singleLevel"/>
    <w:tmpl w:val="63D0838A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0000000F"/>
    <w:multiLevelType w:val="multilevel"/>
    <w:tmpl w:val="A1FCE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/>
        <w:i/>
        <w:color w:val="FF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  <w:bCs/>
        <w:i/>
        <w:color w:val="FF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  <w:bCs/>
        <w:i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bCs/>
        <w:i/>
        <w:color w:val="FF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  <w:bCs/>
        <w:i/>
        <w:color w:val="FF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b/>
        <w:bCs/>
        <w:i/>
        <w:color w:val="FF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  <w:bCs/>
        <w:i/>
        <w:color w:val="FF0000"/>
        <w:sz w:val="22"/>
        <w:szCs w:val="22"/>
      </w:rPr>
    </w:lvl>
  </w:abstractNum>
  <w:abstractNum w:abstractNumId="4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color w:val="auto"/>
      </w:rPr>
    </w:lvl>
  </w:abstractNum>
  <w:abstractNum w:abstractNumId="5" w15:restartNumberingAfterBreak="0">
    <w:nsid w:val="00000015"/>
    <w:multiLevelType w:val="multilevel"/>
    <w:tmpl w:val="190E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6" w15:restartNumberingAfterBreak="0">
    <w:nsid w:val="00D34C59"/>
    <w:multiLevelType w:val="multilevel"/>
    <w:tmpl w:val="950C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845753D"/>
    <w:multiLevelType w:val="multilevel"/>
    <w:tmpl w:val="E0C6C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B0158DE"/>
    <w:multiLevelType w:val="multilevel"/>
    <w:tmpl w:val="950C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B8776A1"/>
    <w:multiLevelType w:val="hybridMultilevel"/>
    <w:tmpl w:val="8AD44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E2E75"/>
    <w:multiLevelType w:val="multilevel"/>
    <w:tmpl w:val="A0289C4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BE4BC2"/>
    <w:multiLevelType w:val="hybridMultilevel"/>
    <w:tmpl w:val="19DAFE4C"/>
    <w:lvl w:ilvl="0" w:tplc="30127D4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91D12"/>
    <w:multiLevelType w:val="multilevel"/>
    <w:tmpl w:val="8146D820"/>
    <w:lvl w:ilvl="0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232AD6"/>
    <w:multiLevelType w:val="hybridMultilevel"/>
    <w:tmpl w:val="8146D820"/>
    <w:lvl w:ilvl="0" w:tplc="2280E442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1D23E0"/>
    <w:multiLevelType w:val="multilevel"/>
    <w:tmpl w:val="37FAF5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1D22602"/>
    <w:multiLevelType w:val="hybridMultilevel"/>
    <w:tmpl w:val="A534592C"/>
    <w:lvl w:ilvl="0" w:tplc="437C4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5AF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4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E8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41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304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CF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6A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0E4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536B0"/>
    <w:multiLevelType w:val="multilevel"/>
    <w:tmpl w:val="E112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5448A"/>
    <w:multiLevelType w:val="hybridMultilevel"/>
    <w:tmpl w:val="EEC468A0"/>
    <w:lvl w:ilvl="0" w:tplc="4EF0C8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313D236F"/>
    <w:multiLevelType w:val="hybridMultilevel"/>
    <w:tmpl w:val="1C80B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BA6B19"/>
    <w:multiLevelType w:val="multilevel"/>
    <w:tmpl w:val="0CDA86D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91E64"/>
    <w:multiLevelType w:val="multilevel"/>
    <w:tmpl w:val="B29C923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7783378"/>
    <w:multiLevelType w:val="multilevel"/>
    <w:tmpl w:val="950C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DF81297"/>
    <w:multiLevelType w:val="hybridMultilevel"/>
    <w:tmpl w:val="2B827686"/>
    <w:lvl w:ilvl="0" w:tplc="4DD8AB4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C2D"/>
    <w:multiLevelType w:val="hybridMultilevel"/>
    <w:tmpl w:val="95D6D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622C33"/>
    <w:multiLevelType w:val="hybridMultilevel"/>
    <w:tmpl w:val="D5E8BB58"/>
    <w:lvl w:ilvl="0" w:tplc="4DD8AB4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853CB"/>
    <w:multiLevelType w:val="hybridMultilevel"/>
    <w:tmpl w:val="A008E69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3778FA"/>
    <w:multiLevelType w:val="hybridMultilevel"/>
    <w:tmpl w:val="E112F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A3B25"/>
    <w:multiLevelType w:val="hybridMultilevel"/>
    <w:tmpl w:val="85743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A52BBC"/>
    <w:multiLevelType w:val="hybridMultilevel"/>
    <w:tmpl w:val="99F838E8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FF542D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64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2628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15D325E"/>
    <w:multiLevelType w:val="hybridMultilevel"/>
    <w:tmpl w:val="8DBA9D82"/>
    <w:lvl w:ilvl="0" w:tplc="18D8991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45A5349"/>
    <w:multiLevelType w:val="multilevel"/>
    <w:tmpl w:val="8574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21267"/>
    <w:multiLevelType w:val="hybridMultilevel"/>
    <w:tmpl w:val="517C5CD0"/>
    <w:lvl w:ilvl="0" w:tplc="608A1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6D15B5"/>
    <w:multiLevelType w:val="hybridMultilevel"/>
    <w:tmpl w:val="E508213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97ECB"/>
    <w:multiLevelType w:val="multilevel"/>
    <w:tmpl w:val="A2DE980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52528"/>
    <w:multiLevelType w:val="multilevel"/>
    <w:tmpl w:val="88E68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36" w15:restartNumberingAfterBreak="0">
    <w:nsid w:val="66767C25"/>
    <w:multiLevelType w:val="multilevel"/>
    <w:tmpl w:val="64FC8C4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A024A"/>
    <w:multiLevelType w:val="hybridMultilevel"/>
    <w:tmpl w:val="D954F75A"/>
    <w:lvl w:ilvl="0" w:tplc="608A1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011E95"/>
    <w:multiLevelType w:val="hybridMultilevel"/>
    <w:tmpl w:val="D11C9CCA"/>
    <w:lvl w:ilvl="0" w:tplc="2280E442">
      <w:start w:val="1"/>
      <w:numFmt w:val="decimal"/>
      <w:lvlText w:val="%1."/>
      <w:lvlJc w:val="left"/>
      <w:pPr>
        <w:tabs>
          <w:tab w:val="num" w:pos="177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5742964"/>
    <w:multiLevelType w:val="hybridMultilevel"/>
    <w:tmpl w:val="534E6718"/>
    <w:lvl w:ilvl="0" w:tplc="18D8991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C31FF8"/>
    <w:multiLevelType w:val="multilevel"/>
    <w:tmpl w:val="66EAB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8ED01A6"/>
    <w:multiLevelType w:val="hybridMultilevel"/>
    <w:tmpl w:val="F53CA910"/>
    <w:lvl w:ilvl="0" w:tplc="3DE26A3C">
      <w:start w:val="1"/>
      <w:numFmt w:val="decimal"/>
      <w:lvlText w:val="%1."/>
      <w:lvlJc w:val="left"/>
      <w:pPr>
        <w:ind w:left="720" w:hanging="360"/>
      </w:pPr>
    </w:lvl>
    <w:lvl w:ilvl="1" w:tplc="FD6C9A6C">
      <w:start w:val="1"/>
      <w:numFmt w:val="lowerLetter"/>
      <w:lvlText w:val="%2."/>
      <w:lvlJc w:val="left"/>
      <w:pPr>
        <w:ind w:left="1440" w:hanging="360"/>
      </w:pPr>
    </w:lvl>
    <w:lvl w:ilvl="2" w:tplc="B0A2E0D6">
      <w:start w:val="1"/>
      <w:numFmt w:val="lowerRoman"/>
      <w:lvlText w:val="%3."/>
      <w:lvlJc w:val="right"/>
      <w:pPr>
        <w:ind w:left="2160" w:hanging="180"/>
      </w:pPr>
    </w:lvl>
    <w:lvl w:ilvl="3" w:tplc="11AC5CE2">
      <w:start w:val="1"/>
      <w:numFmt w:val="decimal"/>
      <w:lvlText w:val="%4."/>
      <w:lvlJc w:val="left"/>
      <w:pPr>
        <w:ind w:left="2880" w:hanging="360"/>
      </w:pPr>
    </w:lvl>
    <w:lvl w:ilvl="4" w:tplc="9D181750">
      <w:start w:val="1"/>
      <w:numFmt w:val="lowerLetter"/>
      <w:lvlText w:val="%5."/>
      <w:lvlJc w:val="left"/>
      <w:pPr>
        <w:ind w:left="3600" w:hanging="360"/>
      </w:pPr>
    </w:lvl>
    <w:lvl w:ilvl="5" w:tplc="CDBE9CA0">
      <w:start w:val="1"/>
      <w:numFmt w:val="lowerRoman"/>
      <w:lvlText w:val="%6."/>
      <w:lvlJc w:val="right"/>
      <w:pPr>
        <w:ind w:left="4320" w:hanging="180"/>
      </w:pPr>
    </w:lvl>
    <w:lvl w:ilvl="6" w:tplc="266E8BAE">
      <w:start w:val="1"/>
      <w:numFmt w:val="decimal"/>
      <w:lvlText w:val="%7."/>
      <w:lvlJc w:val="left"/>
      <w:pPr>
        <w:ind w:left="5040" w:hanging="360"/>
      </w:pPr>
    </w:lvl>
    <w:lvl w:ilvl="7" w:tplc="FFC4C32E">
      <w:start w:val="1"/>
      <w:numFmt w:val="lowerLetter"/>
      <w:lvlText w:val="%8."/>
      <w:lvlJc w:val="left"/>
      <w:pPr>
        <w:ind w:left="5760" w:hanging="360"/>
      </w:pPr>
    </w:lvl>
    <w:lvl w:ilvl="8" w:tplc="3E7438D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4AC2"/>
    <w:multiLevelType w:val="multilevel"/>
    <w:tmpl w:val="950C8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BF37095"/>
    <w:multiLevelType w:val="multilevel"/>
    <w:tmpl w:val="A61C0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31680"/>
        </w:tabs>
        <w:ind w:left="72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31680"/>
        </w:tabs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 w15:restartNumberingAfterBreak="0">
    <w:nsid w:val="7DE63B3E"/>
    <w:multiLevelType w:val="multilevel"/>
    <w:tmpl w:val="EB0CD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7EF70DB1"/>
    <w:multiLevelType w:val="multilevel"/>
    <w:tmpl w:val="C00E664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6"/>
  </w:num>
  <w:num w:numId="3">
    <w:abstractNumId w:val="34"/>
  </w:num>
  <w:num w:numId="4">
    <w:abstractNumId w:val="15"/>
  </w:num>
  <w:num w:numId="5">
    <w:abstractNumId w:val="20"/>
  </w:num>
  <w:num w:numId="6">
    <w:abstractNumId w:val="7"/>
  </w:num>
  <w:num w:numId="7">
    <w:abstractNumId w:val="28"/>
  </w:num>
  <w:num w:numId="8">
    <w:abstractNumId w:val="33"/>
  </w:num>
  <w:num w:numId="9">
    <w:abstractNumId w:val="17"/>
  </w:num>
  <w:num w:numId="10">
    <w:abstractNumId w:val="29"/>
  </w:num>
  <w:num w:numId="11">
    <w:abstractNumId w:val="6"/>
  </w:num>
  <w:num w:numId="12">
    <w:abstractNumId w:val="8"/>
  </w:num>
  <w:num w:numId="13">
    <w:abstractNumId w:val="21"/>
  </w:num>
  <w:num w:numId="14">
    <w:abstractNumId w:val="42"/>
  </w:num>
  <w:num w:numId="15">
    <w:abstractNumId w:val="27"/>
  </w:num>
  <w:num w:numId="16">
    <w:abstractNumId w:val="31"/>
  </w:num>
  <w:num w:numId="17">
    <w:abstractNumId w:val="30"/>
  </w:num>
  <w:num w:numId="18">
    <w:abstractNumId w:val="39"/>
  </w:num>
  <w:num w:numId="19">
    <w:abstractNumId w:val="13"/>
  </w:num>
  <w:num w:numId="20">
    <w:abstractNumId w:val="19"/>
  </w:num>
  <w:num w:numId="21">
    <w:abstractNumId w:val="12"/>
  </w:num>
  <w:num w:numId="22">
    <w:abstractNumId w:val="38"/>
  </w:num>
  <w:num w:numId="23">
    <w:abstractNumId w:val="45"/>
  </w:num>
  <w:num w:numId="24">
    <w:abstractNumId w:val="25"/>
  </w:num>
  <w:num w:numId="25">
    <w:abstractNumId w:val="2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32"/>
  </w:num>
  <w:num w:numId="29">
    <w:abstractNumId w:val="11"/>
  </w:num>
  <w:num w:numId="30">
    <w:abstractNumId w:val="18"/>
  </w:num>
  <w:num w:numId="31">
    <w:abstractNumId w:val="9"/>
  </w:num>
  <w:num w:numId="32">
    <w:abstractNumId w:val="26"/>
  </w:num>
  <w:num w:numId="33">
    <w:abstractNumId w:val="16"/>
  </w:num>
  <w:num w:numId="34">
    <w:abstractNumId w:val="22"/>
  </w:num>
  <w:num w:numId="35">
    <w:abstractNumId w:val="24"/>
  </w:num>
  <w:num w:numId="36">
    <w:abstractNumId w:val="35"/>
  </w:num>
  <w:num w:numId="37">
    <w:abstractNumId w:val="0"/>
  </w:num>
  <w:num w:numId="38">
    <w:abstractNumId w:val="5"/>
  </w:num>
  <w:num w:numId="39">
    <w:abstractNumId w:val="3"/>
  </w:num>
  <w:num w:numId="40">
    <w:abstractNumId w:val="14"/>
  </w:num>
  <w:num w:numId="41">
    <w:abstractNumId w:val="1"/>
  </w:num>
  <w:num w:numId="42">
    <w:abstractNumId w:val="4"/>
  </w:num>
  <w:num w:numId="43">
    <w:abstractNumId w:val="43"/>
  </w:num>
  <w:num w:numId="44">
    <w:abstractNumId w:val="40"/>
  </w:num>
  <w:num w:numId="45">
    <w:abstractNumId w:val="2"/>
  </w:num>
  <w:num w:numId="46">
    <w:abstractNumId w:val="44"/>
  </w:num>
  <w:num w:numId="4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7A"/>
    <w:rsid w:val="00005903"/>
    <w:rsid w:val="000C129D"/>
    <w:rsid w:val="000C294F"/>
    <w:rsid w:val="000E0C62"/>
    <w:rsid w:val="000E4002"/>
    <w:rsid w:val="000E6419"/>
    <w:rsid w:val="000F1B93"/>
    <w:rsid w:val="0010711D"/>
    <w:rsid w:val="00130EF3"/>
    <w:rsid w:val="00152C21"/>
    <w:rsid w:val="00165C14"/>
    <w:rsid w:val="00187EDB"/>
    <w:rsid w:val="001910A1"/>
    <w:rsid w:val="00191B3C"/>
    <w:rsid w:val="001A53BC"/>
    <w:rsid w:val="001C5F3E"/>
    <w:rsid w:val="00206C9C"/>
    <w:rsid w:val="00235E54"/>
    <w:rsid w:val="00247370"/>
    <w:rsid w:val="00264B1A"/>
    <w:rsid w:val="00276156"/>
    <w:rsid w:val="00286CC2"/>
    <w:rsid w:val="002A1CC4"/>
    <w:rsid w:val="002A4DE4"/>
    <w:rsid w:val="002C62E4"/>
    <w:rsid w:val="002D15F0"/>
    <w:rsid w:val="002E027B"/>
    <w:rsid w:val="002F7909"/>
    <w:rsid w:val="0031731C"/>
    <w:rsid w:val="00357B3A"/>
    <w:rsid w:val="003618B0"/>
    <w:rsid w:val="00363A90"/>
    <w:rsid w:val="00363F32"/>
    <w:rsid w:val="00364FEE"/>
    <w:rsid w:val="00374B4E"/>
    <w:rsid w:val="00396CCA"/>
    <w:rsid w:val="003A08B2"/>
    <w:rsid w:val="003A71C1"/>
    <w:rsid w:val="003B2107"/>
    <w:rsid w:val="004243EF"/>
    <w:rsid w:val="0044110B"/>
    <w:rsid w:val="004559F8"/>
    <w:rsid w:val="004D187C"/>
    <w:rsid w:val="004D664E"/>
    <w:rsid w:val="004F3CF6"/>
    <w:rsid w:val="004F729A"/>
    <w:rsid w:val="00530F0F"/>
    <w:rsid w:val="00532927"/>
    <w:rsid w:val="005375D8"/>
    <w:rsid w:val="00573198"/>
    <w:rsid w:val="00574572"/>
    <w:rsid w:val="00574E3E"/>
    <w:rsid w:val="005C62FB"/>
    <w:rsid w:val="005E0508"/>
    <w:rsid w:val="006019DC"/>
    <w:rsid w:val="0060533A"/>
    <w:rsid w:val="00607FEE"/>
    <w:rsid w:val="00622748"/>
    <w:rsid w:val="00623715"/>
    <w:rsid w:val="00691046"/>
    <w:rsid w:val="006A7593"/>
    <w:rsid w:val="006B1832"/>
    <w:rsid w:val="006B3601"/>
    <w:rsid w:val="006B7FEF"/>
    <w:rsid w:val="006D0A08"/>
    <w:rsid w:val="006D2493"/>
    <w:rsid w:val="006D6775"/>
    <w:rsid w:val="006E4C89"/>
    <w:rsid w:val="006F2338"/>
    <w:rsid w:val="006F4AE0"/>
    <w:rsid w:val="0072088B"/>
    <w:rsid w:val="00732E54"/>
    <w:rsid w:val="0073737E"/>
    <w:rsid w:val="007431BD"/>
    <w:rsid w:val="00745DAE"/>
    <w:rsid w:val="00760482"/>
    <w:rsid w:val="007736B8"/>
    <w:rsid w:val="007739E6"/>
    <w:rsid w:val="007A7691"/>
    <w:rsid w:val="007B16C0"/>
    <w:rsid w:val="007C39FA"/>
    <w:rsid w:val="007D7540"/>
    <w:rsid w:val="007E7705"/>
    <w:rsid w:val="007F2165"/>
    <w:rsid w:val="007F2F84"/>
    <w:rsid w:val="007F30D2"/>
    <w:rsid w:val="0080521F"/>
    <w:rsid w:val="00822343"/>
    <w:rsid w:val="0086559F"/>
    <w:rsid w:val="008724EA"/>
    <w:rsid w:val="00873D82"/>
    <w:rsid w:val="0087413D"/>
    <w:rsid w:val="00887DE0"/>
    <w:rsid w:val="008A33DA"/>
    <w:rsid w:val="008A37AD"/>
    <w:rsid w:val="008A48D9"/>
    <w:rsid w:val="008A72BD"/>
    <w:rsid w:val="008C04D9"/>
    <w:rsid w:val="009210EA"/>
    <w:rsid w:val="0092626E"/>
    <w:rsid w:val="0094063C"/>
    <w:rsid w:val="00946C5C"/>
    <w:rsid w:val="00955772"/>
    <w:rsid w:val="00965152"/>
    <w:rsid w:val="00990803"/>
    <w:rsid w:val="009A29EF"/>
    <w:rsid w:val="009A6694"/>
    <w:rsid w:val="009B6849"/>
    <w:rsid w:val="009B7E12"/>
    <w:rsid w:val="009C5D93"/>
    <w:rsid w:val="009E10C4"/>
    <w:rsid w:val="00A0513F"/>
    <w:rsid w:val="00A10043"/>
    <w:rsid w:val="00A13D5B"/>
    <w:rsid w:val="00A163E8"/>
    <w:rsid w:val="00A3189D"/>
    <w:rsid w:val="00A416BA"/>
    <w:rsid w:val="00A51A39"/>
    <w:rsid w:val="00A80B12"/>
    <w:rsid w:val="00A819E2"/>
    <w:rsid w:val="00A87A22"/>
    <w:rsid w:val="00A97961"/>
    <w:rsid w:val="00AA2530"/>
    <w:rsid w:val="00AA6D82"/>
    <w:rsid w:val="00AC4CD5"/>
    <w:rsid w:val="00AD4E2C"/>
    <w:rsid w:val="00AF0F6F"/>
    <w:rsid w:val="00B26EE2"/>
    <w:rsid w:val="00B3676D"/>
    <w:rsid w:val="00B379CF"/>
    <w:rsid w:val="00B50D3B"/>
    <w:rsid w:val="00B5144C"/>
    <w:rsid w:val="00B576C7"/>
    <w:rsid w:val="00BA1BAC"/>
    <w:rsid w:val="00BB44C2"/>
    <w:rsid w:val="00BC3D81"/>
    <w:rsid w:val="00BD7D4C"/>
    <w:rsid w:val="00BE2D44"/>
    <w:rsid w:val="00BF21E2"/>
    <w:rsid w:val="00C32A78"/>
    <w:rsid w:val="00C3685F"/>
    <w:rsid w:val="00C46507"/>
    <w:rsid w:val="00C46BB6"/>
    <w:rsid w:val="00C57A2F"/>
    <w:rsid w:val="00C65322"/>
    <w:rsid w:val="00C735D6"/>
    <w:rsid w:val="00C777C2"/>
    <w:rsid w:val="00C92953"/>
    <w:rsid w:val="00CB27EB"/>
    <w:rsid w:val="00CB39CF"/>
    <w:rsid w:val="00CC2CB9"/>
    <w:rsid w:val="00CC588A"/>
    <w:rsid w:val="00CD791B"/>
    <w:rsid w:val="00CE20D2"/>
    <w:rsid w:val="00D13AE9"/>
    <w:rsid w:val="00D4401C"/>
    <w:rsid w:val="00D469AB"/>
    <w:rsid w:val="00D510C8"/>
    <w:rsid w:val="00D5274B"/>
    <w:rsid w:val="00D664CC"/>
    <w:rsid w:val="00D71C7E"/>
    <w:rsid w:val="00D8162E"/>
    <w:rsid w:val="00DA33D0"/>
    <w:rsid w:val="00DB19A5"/>
    <w:rsid w:val="00DB7E7E"/>
    <w:rsid w:val="00DC0CC5"/>
    <w:rsid w:val="00DE6C4F"/>
    <w:rsid w:val="00DF3040"/>
    <w:rsid w:val="00DF566A"/>
    <w:rsid w:val="00E1550B"/>
    <w:rsid w:val="00E17777"/>
    <w:rsid w:val="00E431AB"/>
    <w:rsid w:val="00E4434D"/>
    <w:rsid w:val="00E63140"/>
    <w:rsid w:val="00E65210"/>
    <w:rsid w:val="00E968ED"/>
    <w:rsid w:val="00EA410B"/>
    <w:rsid w:val="00EC6686"/>
    <w:rsid w:val="00EC6A12"/>
    <w:rsid w:val="00F00834"/>
    <w:rsid w:val="00F00E01"/>
    <w:rsid w:val="00F12740"/>
    <w:rsid w:val="00F12CBB"/>
    <w:rsid w:val="00F14E2A"/>
    <w:rsid w:val="00F22797"/>
    <w:rsid w:val="00F23C7A"/>
    <w:rsid w:val="00F3474B"/>
    <w:rsid w:val="00F42945"/>
    <w:rsid w:val="00F4367A"/>
    <w:rsid w:val="00F65418"/>
    <w:rsid w:val="00F65984"/>
    <w:rsid w:val="00F77012"/>
    <w:rsid w:val="00F8298D"/>
    <w:rsid w:val="00F93AB9"/>
    <w:rsid w:val="00F9734E"/>
    <w:rsid w:val="00FA2D6B"/>
    <w:rsid w:val="00FB2D16"/>
    <w:rsid w:val="00FD7D0A"/>
    <w:rsid w:val="00FE1D50"/>
    <w:rsid w:val="00FF2C0D"/>
    <w:rsid w:val="00FF4685"/>
    <w:rsid w:val="03E0F532"/>
    <w:rsid w:val="085ED024"/>
    <w:rsid w:val="0BCB1AAB"/>
    <w:rsid w:val="0C1E880C"/>
    <w:rsid w:val="0CAD64BF"/>
    <w:rsid w:val="0FD75262"/>
    <w:rsid w:val="11B1C67C"/>
    <w:rsid w:val="1420A534"/>
    <w:rsid w:val="1556EDC5"/>
    <w:rsid w:val="1A01C601"/>
    <w:rsid w:val="1DC63A41"/>
    <w:rsid w:val="22EAF0B1"/>
    <w:rsid w:val="23BFE9B1"/>
    <w:rsid w:val="242F4B86"/>
    <w:rsid w:val="28E3A7DC"/>
    <w:rsid w:val="2D109992"/>
    <w:rsid w:val="2E0E212A"/>
    <w:rsid w:val="30F7180A"/>
    <w:rsid w:val="34902009"/>
    <w:rsid w:val="36B1DD21"/>
    <w:rsid w:val="36CA0D7E"/>
    <w:rsid w:val="38C77B69"/>
    <w:rsid w:val="3BA688AB"/>
    <w:rsid w:val="3DC752D9"/>
    <w:rsid w:val="4379DFC9"/>
    <w:rsid w:val="44874EBE"/>
    <w:rsid w:val="458C2F8B"/>
    <w:rsid w:val="4735557E"/>
    <w:rsid w:val="4ACABA82"/>
    <w:rsid w:val="4F749090"/>
    <w:rsid w:val="4FA05039"/>
    <w:rsid w:val="51054E6B"/>
    <w:rsid w:val="52D8FF46"/>
    <w:rsid w:val="55517A47"/>
    <w:rsid w:val="555C39A8"/>
    <w:rsid w:val="5634997F"/>
    <w:rsid w:val="5A3576DF"/>
    <w:rsid w:val="617A1653"/>
    <w:rsid w:val="628F2C2B"/>
    <w:rsid w:val="65B5DA17"/>
    <w:rsid w:val="65C7F2A8"/>
    <w:rsid w:val="6673E541"/>
    <w:rsid w:val="67280497"/>
    <w:rsid w:val="6A08B23C"/>
    <w:rsid w:val="6B4EA035"/>
    <w:rsid w:val="6C173904"/>
    <w:rsid w:val="6C1DB01A"/>
    <w:rsid w:val="71F621A8"/>
    <w:rsid w:val="722B25FD"/>
    <w:rsid w:val="73151798"/>
    <w:rsid w:val="777B9119"/>
    <w:rsid w:val="7B3D8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175026"/>
  <w15:chartTrackingRefBased/>
  <w15:docId w15:val="{3D0C5CAA-550B-4065-ACCE-6E669DE9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4367A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4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F14E2A"/>
    <w:pPr>
      <w:keepNext/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91B3C"/>
    <w:pPr>
      <w:keepNext/>
      <w:jc w:val="center"/>
      <w:outlineLvl w:val="2"/>
    </w:pPr>
    <w:rPr>
      <w:b/>
      <w:bCs/>
      <w:iCs/>
      <w:sz w:val="20"/>
      <w:szCs w:val="20"/>
    </w:rPr>
  </w:style>
  <w:style w:type="paragraph" w:styleId="Nagwek4">
    <w:name w:val="heading 4"/>
    <w:basedOn w:val="Normalny"/>
    <w:next w:val="Normalny"/>
    <w:qFormat/>
    <w:rsid w:val="00874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1B3C"/>
    <w:pPr>
      <w:keepNext/>
      <w:snapToGrid w:val="0"/>
      <w:jc w:val="center"/>
      <w:outlineLvl w:val="4"/>
    </w:pPr>
    <w:rPr>
      <w:b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3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367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F4367A"/>
    <w:rPr>
      <w:sz w:val="20"/>
      <w:szCs w:val="20"/>
    </w:rPr>
  </w:style>
  <w:style w:type="character" w:styleId="Odwoanieprzypisudolnego">
    <w:name w:val="footnote reference"/>
    <w:semiHidden/>
    <w:rsid w:val="00F4367A"/>
    <w:rPr>
      <w:vertAlign w:val="superscript"/>
    </w:rPr>
  </w:style>
  <w:style w:type="table" w:styleId="Tabela-Siatka">
    <w:name w:val="Table Grid"/>
    <w:basedOn w:val="Standardowy"/>
    <w:rsid w:val="000C2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0533A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DC0CC5"/>
    <w:rPr>
      <w:rFonts w:ascii="Arial" w:hAnsi="Arial" w:cs="Arial"/>
    </w:rPr>
  </w:style>
  <w:style w:type="paragraph" w:customStyle="1" w:styleId="Znak">
    <w:name w:val="Znak"/>
    <w:basedOn w:val="Normalny"/>
    <w:rsid w:val="00F65418"/>
  </w:style>
  <w:style w:type="character" w:styleId="Hipercze">
    <w:name w:val="Hyperlink"/>
    <w:rsid w:val="00191B3C"/>
    <w:rPr>
      <w:color w:val="0000FF"/>
      <w:u w:val="single"/>
    </w:rPr>
  </w:style>
  <w:style w:type="character" w:styleId="UyteHipercze">
    <w:name w:val="FollowedHyperlink"/>
    <w:rsid w:val="00191B3C"/>
    <w:rPr>
      <w:color w:val="800080"/>
      <w:u w:val="single"/>
    </w:rPr>
  </w:style>
  <w:style w:type="paragraph" w:styleId="Tekstpodstawowy">
    <w:name w:val="Body Text"/>
    <w:aliases w:val="Tekst Tomek"/>
    <w:basedOn w:val="Normalny"/>
    <w:rsid w:val="00191B3C"/>
    <w:pPr>
      <w:spacing w:line="360" w:lineRule="auto"/>
      <w:jc w:val="both"/>
    </w:pPr>
    <w:rPr>
      <w:rFonts w:ascii="Arial" w:hAnsi="Arial"/>
      <w:b/>
      <w:sz w:val="20"/>
      <w:szCs w:val="20"/>
    </w:rPr>
  </w:style>
  <w:style w:type="paragraph" w:styleId="Tekstpodstawowywcity">
    <w:name w:val="Body Text Indent"/>
    <w:basedOn w:val="Normalny"/>
    <w:rsid w:val="00191B3C"/>
    <w:pPr>
      <w:ind w:left="60"/>
    </w:pPr>
    <w:rPr>
      <w:b/>
      <w:bCs/>
      <w:color w:val="0000FF"/>
    </w:rPr>
  </w:style>
  <w:style w:type="paragraph" w:styleId="Tekstpodstawowy2">
    <w:name w:val="Body Text 2"/>
    <w:basedOn w:val="Normalny"/>
    <w:rsid w:val="00191B3C"/>
    <w:pPr>
      <w:jc w:val="both"/>
    </w:pPr>
    <w:rPr>
      <w:rFonts w:ascii="Arial" w:hAnsi="Arial"/>
      <w:sz w:val="20"/>
      <w:szCs w:val="20"/>
    </w:rPr>
  </w:style>
  <w:style w:type="paragraph" w:styleId="Tekstpodstawowy3">
    <w:name w:val="Body Text 3"/>
    <w:basedOn w:val="Normalny"/>
    <w:rsid w:val="00191B3C"/>
    <w:pPr>
      <w:snapToGrid w:val="0"/>
    </w:pPr>
    <w:rPr>
      <w:rFonts w:ascii="Arial" w:hAnsi="Arial"/>
      <w:color w:val="000000"/>
      <w:sz w:val="22"/>
    </w:rPr>
  </w:style>
  <w:style w:type="paragraph" w:styleId="Tekstpodstawowywcity2">
    <w:name w:val="Body Text Indent 2"/>
    <w:basedOn w:val="Normalny"/>
    <w:rsid w:val="00191B3C"/>
    <w:pPr>
      <w:spacing w:line="360" w:lineRule="auto"/>
      <w:ind w:left="360"/>
      <w:jc w:val="both"/>
    </w:pPr>
    <w:rPr>
      <w:rFonts w:ascii="Arial" w:hAnsi="Arial" w:cs="Arial"/>
      <w:color w:val="0000FF"/>
      <w:sz w:val="20"/>
      <w:szCs w:val="20"/>
    </w:rPr>
  </w:style>
  <w:style w:type="paragraph" w:styleId="Tekstpodstawowywcity3">
    <w:name w:val="Body Text Indent 3"/>
    <w:basedOn w:val="Normalny"/>
    <w:rsid w:val="00191B3C"/>
    <w:pPr>
      <w:ind w:left="60"/>
      <w:jc w:val="both"/>
    </w:pPr>
    <w:rPr>
      <w:b/>
      <w:sz w:val="22"/>
    </w:rPr>
  </w:style>
  <w:style w:type="character" w:styleId="Numerstrony">
    <w:name w:val="page number"/>
    <w:basedOn w:val="Domylnaczcionkaakapitu"/>
    <w:rsid w:val="00191B3C"/>
  </w:style>
  <w:style w:type="paragraph" w:customStyle="1" w:styleId="Default">
    <w:name w:val="Default"/>
    <w:rsid w:val="00191B3C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91B3C"/>
    <w:pPr>
      <w:ind w:left="720"/>
      <w:contextualSpacing/>
    </w:pPr>
  </w:style>
  <w:style w:type="numbering" w:styleId="111111">
    <w:name w:val="Outline List 2"/>
    <w:basedOn w:val="Bezlisty"/>
    <w:rsid w:val="00191B3C"/>
    <w:pPr>
      <w:numPr>
        <w:numId w:val="10"/>
      </w:numPr>
    </w:pPr>
  </w:style>
  <w:style w:type="paragraph" w:customStyle="1" w:styleId="ZnakZnak">
    <w:name w:val="Znak Znak"/>
    <w:basedOn w:val="Normalny"/>
    <w:rsid w:val="00191B3C"/>
  </w:style>
  <w:style w:type="character" w:customStyle="1" w:styleId="Nagwek1Znak">
    <w:name w:val="Nagłówek 1 Znak"/>
    <w:link w:val="Nagwek1"/>
    <w:locked/>
    <w:rsid w:val="00191B3C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ormalnyWeb">
    <w:name w:val="Normal (Web)"/>
    <w:basedOn w:val="Normalny"/>
    <w:unhideWhenUsed/>
    <w:rsid w:val="00191B3C"/>
    <w:pPr>
      <w:spacing w:before="100" w:beforeAutospacing="1" w:after="100" w:afterAutospacing="1"/>
    </w:pPr>
  </w:style>
  <w:style w:type="character" w:customStyle="1" w:styleId="FontStyle26">
    <w:name w:val="Font Style26"/>
    <w:rsid w:val="00191B3C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2">
    <w:name w:val="Style2"/>
    <w:basedOn w:val="Normalny"/>
    <w:rsid w:val="00191B3C"/>
    <w:pPr>
      <w:widowControl w:val="0"/>
      <w:autoSpaceDE w:val="0"/>
      <w:autoSpaceDN w:val="0"/>
      <w:adjustRightInd w:val="0"/>
      <w:spacing w:line="204" w:lineRule="exact"/>
    </w:pPr>
  </w:style>
  <w:style w:type="paragraph" w:customStyle="1" w:styleId="Style3">
    <w:name w:val="Style3"/>
    <w:basedOn w:val="Normalny"/>
    <w:rsid w:val="00191B3C"/>
    <w:pPr>
      <w:widowControl w:val="0"/>
      <w:autoSpaceDE w:val="0"/>
      <w:autoSpaceDN w:val="0"/>
      <w:adjustRightInd w:val="0"/>
      <w:spacing w:line="205" w:lineRule="exact"/>
    </w:pPr>
  </w:style>
  <w:style w:type="character" w:customStyle="1" w:styleId="FontStyle28">
    <w:name w:val="Font Style28"/>
    <w:rsid w:val="00191B3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2">
    <w:name w:val="Style12"/>
    <w:basedOn w:val="Normalny"/>
    <w:rsid w:val="00191B3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8">
    <w:name w:val="Style8"/>
    <w:basedOn w:val="Normalny"/>
    <w:rsid w:val="00191B3C"/>
    <w:pPr>
      <w:widowControl w:val="0"/>
      <w:autoSpaceDE w:val="0"/>
      <w:autoSpaceDN w:val="0"/>
      <w:adjustRightInd w:val="0"/>
      <w:jc w:val="both"/>
    </w:pPr>
  </w:style>
  <w:style w:type="character" w:customStyle="1" w:styleId="FontStyle24">
    <w:name w:val="Font Style24"/>
    <w:rsid w:val="00191B3C"/>
    <w:rPr>
      <w:rFonts w:ascii="Verdana" w:hAnsi="Verdana" w:cs="Verdana"/>
      <w:color w:val="000000"/>
      <w:sz w:val="12"/>
      <w:szCs w:val="12"/>
    </w:rPr>
  </w:style>
  <w:style w:type="character" w:customStyle="1" w:styleId="FontStyle27">
    <w:name w:val="Font Style27"/>
    <w:rsid w:val="00191B3C"/>
    <w:rPr>
      <w:rFonts w:ascii="Times New Roman" w:hAnsi="Times New Roman" w:cs="Times New Roman"/>
      <w:color w:val="000000"/>
      <w:sz w:val="10"/>
      <w:szCs w:val="10"/>
    </w:rPr>
  </w:style>
  <w:style w:type="paragraph" w:customStyle="1" w:styleId="Style18">
    <w:name w:val="Style18"/>
    <w:basedOn w:val="Normalny"/>
    <w:rsid w:val="00191B3C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9">
    <w:name w:val="Font Style29"/>
    <w:rsid w:val="00191B3C"/>
    <w:rPr>
      <w:rFonts w:ascii="Times New Roman" w:hAnsi="Times New Roman" w:cs="Times New Roman"/>
      <w:color w:val="000000"/>
      <w:sz w:val="16"/>
      <w:szCs w:val="16"/>
    </w:rPr>
  </w:style>
  <w:style w:type="paragraph" w:customStyle="1" w:styleId="Style17">
    <w:name w:val="Style17"/>
    <w:basedOn w:val="Normalny"/>
    <w:rsid w:val="00191B3C"/>
    <w:pPr>
      <w:widowControl w:val="0"/>
      <w:autoSpaceDE w:val="0"/>
      <w:autoSpaceDN w:val="0"/>
      <w:adjustRightInd w:val="0"/>
      <w:spacing w:line="202" w:lineRule="exact"/>
      <w:ind w:firstLine="58"/>
    </w:pPr>
  </w:style>
  <w:style w:type="paragraph" w:customStyle="1" w:styleId="Style19">
    <w:name w:val="Style19"/>
    <w:basedOn w:val="Normalny"/>
    <w:rsid w:val="00191B3C"/>
    <w:pPr>
      <w:widowControl w:val="0"/>
      <w:autoSpaceDE w:val="0"/>
      <w:autoSpaceDN w:val="0"/>
      <w:adjustRightInd w:val="0"/>
      <w:spacing w:line="202" w:lineRule="exact"/>
      <w:ind w:firstLine="528"/>
    </w:pPr>
  </w:style>
  <w:style w:type="character" w:customStyle="1" w:styleId="FontStyle19">
    <w:name w:val="Font Style19"/>
    <w:rsid w:val="0080521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rsid w:val="0080521F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25">
    <w:name w:val="xl25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alny"/>
    <w:rsid w:val="00E63140"/>
    <w:pP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ny"/>
    <w:rsid w:val="00E63140"/>
    <w:pP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Normalny"/>
    <w:rsid w:val="00E63140"/>
    <w:pP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ny"/>
    <w:rsid w:val="00E63140"/>
    <w:pP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ny"/>
    <w:rsid w:val="00E631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Normalny"/>
    <w:rsid w:val="00E631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ny"/>
    <w:rsid w:val="00E6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Normalny"/>
    <w:rsid w:val="00E6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ny"/>
    <w:rsid w:val="00E63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Normalny"/>
    <w:rsid w:val="00E63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ny"/>
    <w:rsid w:val="00E631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ny"/>
    <w:rsid w:val="00E631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Normalny"/>
    <w:rsid w:val="00E631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Normalny"/>
    <w:rsid w:val="00E6314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Normalny"/>
    <w:rsid w:val="00E6314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ny"/>
    <w:rsid w:val="00E63140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alny"/>
    <w:rsid w:val="00E63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Normalny"/>
    <w:rsid w:val="00E6314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Normalny"/>
    <w:rsid w:val="00E6314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2">
    <w:name w:val="xl52"/>
    <w:basedOn w:val="Normalny"/>
    <w:rsid w:val="00E63140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rsid w:val="00E63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Normalny"/>
    <w:rsid w:val="00E63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Normalny"/>
    <w:rsid w:val="00E631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ny"/>
    <w:rsid w:val="00E6314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ny"/>
    <w:rsid w:val="00E6314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ny"/>
    <w:rsid w:val="00E63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E63140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0">
    <w:name w:val="xl60"/>
    <w:basedOn w:val="Normalny"/>
    <w:rsid w:val="00E63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ny"/>
    <w:rsid w:val="00E6314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E6314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E6314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ny"/>
    <w:rsid w:val="00E6314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E6314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E631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E63140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E6314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rsid w:val="00E63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ny"/>
    <w:rsid w:val="00E63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E63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E6314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ny"/>
    <w:rsid w:val="00E63140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6314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E631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631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rsid w:val="00E631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ny"/>
    <w:rsid w:val="00E63140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ny"/>
    <w:rsid w:val="00E63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E6314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Normalny"/>
    <w:rsid w:val="00C57A2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C57A2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Style16">
    <w:name w:val="Style16"/>
    <w:basedOn w:val="Normalny"/>
    <w:rsid w:val="008A72BD"/>
    <w:pPr>
      <w:widowControl w:val="0"/>
      <w:autoSpaceDE w:val="0"/>
      <w:autoSpaceDN w:val="0"/>
      <w:adjustRightInd w:val="0"/>
      <w:spacing w:line="254" w:lineRule="exact"/>
      <w:jc w:val="both"/>
    </w:pPr>
  </w:style>
  <w:style w:type="character" w:customStyle="1" w:styleId="FontStyle40">
    <w:name w:val="Font Style40"/>
    <w:rsid w:val="008A72B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6">
    <w:name w:val="Style26"/>
    <w:basedOn w:val="Normalny"/>
    <w:rsid w:val="00822343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rsid w:val="00822343"/>
    <w:rPr>
      <w:rFonts w:ascii="Arial Unicode MS" w:eastAsia="Arial Unicode MS" w:cs="Arial Unicode MS"/>
      <w:b/>
      <w:bCs/>
      <w:color w:val="000000"/>
      <w:sz w:val="24"/>
      <w:szCs w:val="24"/>
    </w:rPr>
  </w:style>
  <w:style w:type="paragraph" w:customStyle="1" w:styleId="ZnakZnak1ZnakZnakZnakZnak">
    <w:name w:val="Znak Znak1 Znak Znak Znak Znak"/>
    <w:basedOn w:val="Normalny"/>
    <w:rsid w:val="00887DE0"/>
    <w:rPr>
      <w:sz w:val="20"/>
      <w:szCs w:val="20"/>
      <w:lang w:eastAsia="ja-JP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887DE0"/>
    <w:rPr>
      <w:rFonts w:ascii="Arial" w:hAnsi="Arial" w:cs="Arial"/>
    </w:rPr>
  </w:style>
  <w:style w:type="character" w:customStyle="1" w:styleId="FontStyle11">
    <w:name w:val="Font Style11"/>
    <w:rsid w:val="00CB27EB"/>
    <w:rPr>
      <w:rFonts w:ascii="Calibri" w:hAnsi="Calibri" w:cs="Calibri"/>
      <w:color w:val="000000"/>
      <w:sz w:val="20"/>
      <w:szCs w:val="20"/>
    </w:rPr>
  </w:style>
  <w:style w:type="paragraph" w:customStyle="1" w:styleId="Tekstpodstawowy21">
    <w:name w:val="Tekst podstawowy 21"/>
    <w:basedOn w:val="Normalny"/>
    <w:rsid w:val="00CB27EB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15">
    <w:name w:val="Font Style15"/>
    <w:rsid w:val="00264B1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1">
    <w:name w:val="Style1"/>
    <w:basedOn w:val="Normalny"/>
    <w:rsid w:val="007431BD"/>
    <w:pPr>
      <w:widowControl w:val="0"/>
      <w:suppressAutoHyphens/>
      <w:autoSpaceDE w:val="0"/>
      <w:spacing w:line="250" w:lineRule="exact"/>
      <w:jc w:val="both"/>
    </w:pPr>
    <w:rPr>
      <w:lang w:eastAsia="ar-SA"/>
    </w:rPr>
  </w:style>
  <w:style w:type="paragraph" w:customStyle="1" w:styleId="Style4">
    <w:name w:val="Style4"/>
    <w:basedOn w:val="Normalny"/>
    <w:rsid w:val="007431BD"/>
    <w:pPr>
      <w:widowControl w:val="0"/>
      <w:suppressAutoHyphens/>
      <w:autoSpaceDE w:val="0"/>
      <w:spacing w:line="259" w:lineRule="exact"/>
      <w:jc w:val="center"/>
    </w:pPr>
    <w:rPr>
      <w:lang w:eastAsia="ar-SA"/>
    </w:rPr>
  </w:style>
  <w:style w:type="paragraph" w:customStyle="1" w:styleId="Style10">
    <w:name w:val="Style10"/>
    <w:basedOn w:val="Normalny"/>
    <w:rsid w:val="007431BD"/>
    <w:pPr>
      <w:widowControl w:val="0"/>
      <w:suppressAutoHyphens/>
      <w:autoSpaceDE w:val="0"/>
      <w:spacing w:line="252" w:lineRule="exact"/>
      <w:ind w:hanging="331"/>
      <w:jc w:val="both"/>
    </w:pPr>
    <w:rPr>
      <w:lang w:eastAsia="ar-SA"/>
    </w:rPr>
  </w:style>
  <w:style w:type="paragraph" w:customStyle="1" w:styleId="ZnakZnak1">
    <w:name w:val="Znak Znak1"/>
    <w:basedOn w:val="Normalny"/>
    <w:rsid w:val="00AC4CD5"/>
    <w:rPr>
      <w:rFonts w:ascii="Arial" w:hAnsi="Arial" w:cs="Arial"/>
    </w:rPr>
  </w:style>
  <w:style w:type="paragraph" w:customStyle="1" w:styleId="ZnakZnak1ZnakZnak">
    <w:name w:val="Znak Znak1 Znak Znak"/>
    <w:basedOn w:val="Normalny"/>
    <w:rsid w:val="001C5F3E"/>
    <w:rPr>
      <w:rFonts w:ascii="Arial" w:hAnsi="Arial" w:cs="Arial"/>
    </w:rPr>
  </w:style>
  <w:style w:type="character" w:customStyle="1" w:styleId="FontStyle20">
    <w:name w:val="Font Style20"/>
    <w:uiPriority w:val="99"/>
    <w:rsid w:val="003618B0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Specjalistyczny</vt:lpstr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</dc:title>
  <dc:subject/>
  <dc:creator>glembockae</dc:creator>
  <cp:keywords/>
  <cp:lastModifiedBy>Łukasz Łucewicz</cp:lastModifiedBy>
  <cp:revision>2</cp:revision>
  <cp:lastPrinted>2018-08-17T15:18:00Z</cp:lastPrinted>
  <dcterms:created xsi:type="dcterms:W3CDTF">2020-04-24T09:49:00Z</dcterms:created>
  <dcterms:modified xsi:type="dcterms:W3CDTF">2020-04-24T09:49:00Z</dcterms:modified>
</cp:coreProperties>
</file>